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37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  <w:r>
        <w:rPr>
          <w:rFonts w:ascii="Times New Roman" w:eastAsia="Times New Roman" w:hAnsi="Times New Roman" w:cs="Times New Roman"/>
          <w:sz w:val="28"/>
          <w:szCs w:val="28"/>
        </w:rPr>
        <w:t>, г. Сургут, ул. Гагарина, д.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каб. 203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Джамаладдина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аяд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.15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Аскеров </w:t>
      </w:r>
      <w:r>
        <w:rPr>
          <w:rFonts w:ascii="Times New Roman" w:eastAsia="Times New Roman" w:hAnsi="Times New Roman" w:cs="Times New Roman"/>
          <w:sz w:val="28"/>
          <w:szCs w:val="28"/>
        </w:rPr>
        <w:t>Д.С.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r>
        <w:rPr>
          <w:rFonts w:ascii="Times New Roman" w:eastAsia="Times New Roman" w:hAnsi="Times New Roman" w:cs="Times New Roman"/>
          <w:sz w:val="28"/>
          <w:szCs w:val="28"/>
        </w:rPr>
        <w:t>9.1(1)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управляя транспортным средством марки </w:t>
      </w:r>
      <w:r>
        <w:rPr>
          <w:rStyle w:val="cat-UserDefinedgrp-4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маневр «обгон» транспортного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>с пересечением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дорожной разметки 1.1 Приложения № 2 к Правилам дорожного движения РФ, разделяющая транспортные потоки противоположных 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"Обгон запрещен"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совершил административное правонарушение, ответственность за которое предусмотрена ч. 4 ст. 12.15 Кодекса РФ об административных правонарушениях – выезд в нарушение Правил дорожного движения на сторону дороги, предназначенную для встречного движения, за исключением случаев, предусмотренных </w:t>
      </w:r>
      <w:hyperlink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об административном правонарушении рассматривается по месту его жительства.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Аскеров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РФ об административных правонарушениях дело об административном правонарушении может быть рассмотрено в отсутствие лица, в отношении которого ведется производство по делу, лишь в случаях, предусмотренных ч. 3 ст. 28.6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либо если имеются данные о надлежащем извещении лица о месте и времени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судом определено рассмотреть дело в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представленным материалам.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представленные материалы дела, считаю,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установлена и подтверждается совокупностью исследованных в судебном заседании следующих доказательств: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42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Аскеров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28.01.2024 </w:t>
      </w:r>
      <w:r>
        <w:rPr>
          <w:rStyle w:val="cat-UserDefinedgrp-40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нарушение п. 1.3, п. 9.1(1) Правил дорожного движения РФ, управляя транспортным средством марки Кио Рио, </w:t>
      </w:r>
      <w:r>
        <w:rPr>
          <w:rStyle w:val="cat-CarNumbergrp-29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маневр «обгон» транспортного средства, с пересечением дорожной разметки 1.1 Приложения № 2 к Правилам дорожного движения РФ, разделяющая транспортные потоки противоположных направлений, в зоне действия дорожного знака 3.20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"Обгон запрещен" Приложения № 1 к Правилам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схемой места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ДПС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УМВД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изложены обстоятельства совершенного правонарушения;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дислокацией дорожных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видеозаписью;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 другими материалами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Ч. 4 ст. 12.15 Кодекса РФ об административных правонарушениях предусматривает административную ответственность за выезд в нарушение Правил дорожного движения РФ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Кодекса Российской Федерации об административных правонарушениях.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9.1(1) Правил дорожного движения Российской Федерации -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прерывистая линия которой расположена слева.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правовой позиции Конституционного Суда Российской Федерации, изложенной им в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18 января 2011 г. N 6-О-О (а также, в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Определении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декабря 2010 г. N 1570-О-О), противоправный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наступления тяжких последствий, в связи с чем ответственности за него, по смыслу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взаимосвязи с его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подлежат лица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совершившие соответствующее деяние как умышленно, так и по неосторожности.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считаю,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предусмотренных ст. 4.3 КоАП РФ, отягчающим административную ответственность, относится повторное совершение однородного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имеющегося в материалах дела реестра правонарушений следует, что в течение года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подвергался административным наказаниям в виде штрафа за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правонарушений в области дорожного движения, предусмотренных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смыслу закона административные правонарушения, предусмотренные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тивных правонарушениях, являются однородными, поскольку имеют единый родовой объект посягательства.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Аскерову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Джамаладдина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Саяд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административное наказание в виде штрафа в размере 5 000 (пяти тысяч)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Конева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3rplc-4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расчетный счет: номер счета банка получателя (ЕКС):40102810245370000007 в РКЦ г. Ханты-Мансийска, БИК 007162163, КПП 860101001, ИНН 8601010390, ОКТМО 71876000, Код БК 18811601123010001140, номер счета получателя: 03100643000000018700, получатель: УФК ХМАО – Югры (УМВД России по Ханты-Мансийскому автономному округу – Югре), адрес: ул. Ленина д. 55, г. Ханты-Мансийск, Тюменская область, 628000. УИН </w:t>
      </w:r>
      <w:r>
        <w:rPr>
          <w:rFonts w:ascii="Times New Roman" w:eastAsia="Times New Roman" w:hAnsi="Times New Roman" w:cs="Times New Roman"/>
        </w:rPr>
        <w:t>18810486240910201323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1.3.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</w:rPr>
          <w:t>частью 3.1 статьи 12.16,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0">
    <w:name w:val="cat-UserDefined grp-37 rplc-0"/>
    <w:basedOn w:val="DefaultParagraphFont"/>
  </w:style>
  <w:style w:type="character" w:customStyle="1" w:styleId="cat-UserDefinedgrp-38rplc-6">
    <w:name w:val="cat-UserDefined grp-38 rplc-6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CarNumbergrp-29rplc-21">
    <w:name w:val="cat-CarNumber grp-29 rplc-21"/>
    <w:basedOn w:val="DefaultParagraphFont"/>
  </w:style>
  <w:style w:type="character" w:customStyle="1" w:styleId="cat-UserDefinedgrp-42rplc-26">
    <w:name w:val="cat-UserDefined grp-42 rplc-26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CarNumbergrp-29rplc-35">
    <w:name w:val="cat-CarNumber grp-29 rplc-35"/>
    <w:basedOn w:val="DefaultParagraphFont"/>
  </w:style>
  <w:style w:type="character" w:customStyle="1" w:styleId="cat-UserDefinedgrp-43rplc-47">
    <w:name w:val="cat-UserDefined grp-43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7B68203CAF3W9O" TargetMode="External" /><Relationship Id="rId11" Type="http://schemas.openxmlformats.org/officeDocument/2006/relationships/hyperlink" Target="consultantplus://offline/ref=B7A1769E56CBD9E6CA28B3203F467A6C1D247E21ABCAA1216CF4432A4A25FA9B5F3F63F7B68203CAF3WDO" TargetMode="External" /><Relationship Id="rId12" Type="http://schemas.openxmlformats.org/officeDocument/2006/relationships/hyperlink" Target="consultantplus://offline/ref=52076EB43DDFD29B37B56E2275620D9EAD89EFA7309F57E62506A77408867AC93942D457C50D6C93m5r3J" TargetMode="External" /><Relationship Id="rId13" Type="http://schemas.openxmlformats.org/officeDocument/2006/relationships/hyperlink" Target="consultantplus://offline/ref=C5FC26C934891F67C01D9E874B3BC89A02F28D801738C3132439886882B2B21381E05B0426644C97n5w5J" TargetMode="Externa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9467785C053AEDCE45B227FD237580C5458D6E6B521C077453DA46EFB0D113C3C631A33FE230B15BE4FA4FAA213A2D9E2BD01FBCEg5wBK" TargetMode="External" /><Relationship Id="rId5" Type="http://schemas.openxmlformats.org/officeDocument/2006/relationships/hyperlink" Target="consultantplus://offline/ref=19467785C053AEDCE45B227FD237580C5458D6E6B521C077453DA46EFB0D113C3C631A33FE270B15BE4FA4FAA213A2D9E2BD01FBCEg5wBK" TargetMode="External" /><Relationship Id="rId6" Type="http://schemas.openxmlformats.org/officeDocument/2006/relationships/hyperlink" Target="consultantplus://offline/ref=19467785C053AEDCE45B227FD237580C5458D6E6B521C077453DA46EFB0D113C3C631A34F7250B15BE4FA4FAA213A2D9E2BD01FBCEg5wBK" TargetMode="External" /><Relationship Id="rId7" Type="http://schemas.openxmlformats.org/officeDocument/2006/relationships/hyperlink" Target="consultantplus://offline/ref=B7A1769E56CBD9E6CA28B3203F467A6C1D227F27A2C9A1216CF4432A4AF2W5O" TargetMode="External" /><Relationship Id="rId8" Type="http://schemas.openxmlformats.org/officeDocument/2006/relationships/hyperlink" Target="consultantplus://offline/ref=B7A1769E56CBD9E6CA28B3203F467A6C1D23762AAFCFA1216CF4432A4AF2W5O" TargetMode="External" /><Relationship Id="rId9" Type="http://schemas.openxmlformats.org/officeDocument/2006/relationships/hyperlink" Target="consultantplus://offline/ref=B7A1769E56CBD9E6CA28B3203F467A6C1D247E21ABCAA1216CF4432A4A25FA9B5F3F63F4B487F0W6O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